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Labels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signs in size XL (logo: 150 x 590mm) with rounded corners and white engraved typeface. The signs are recessed flush with the surface of the swimming pool grate by milling and securely attached to the grate.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plastic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Rough (structured)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