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Popisy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Modré cedule s pokyny ve velikosti XL (velikost nápisu: 150x590 mm) s oblýmí rohy a bílým rytým písmem. Cedule jsou utopeny ve vyfrézovaném povrchu roštů a s rošty pevně spojeny.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plast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drsný (strukturovaný)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