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informatiebordjes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Blauwe aanduidingsborden in de afmeting M (enkel pictogram: 150 x 150 mm en inclusief tekst 150 x 295 mm) met afgeronde hoeken en ingegraveerde tekst. De borden worden vlak in roosteroppervlak gefreesd en vast in het rooster verzonken.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plastic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ruw (gestructureerd)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