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inscriptions Typ 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Plaque signalétique bleue taille M (pictogramme: 150 x 150mm ou texte: 150 x 295mm) avec bords arrondis et inscription gravée et blanche. Fixation fraisée sur les grilles de débordement.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rugueuse (structurée)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