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Griglie per piscina Segnalazioni Typ 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descrizione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Segnaletica blu, misura M (pittogramma: 150 x 150 mm o scritta: 150 x 295 mm) con angoli arrotondati e caratteri bianchi incisi. I cartelli sono incassati a filo con la superficie della griglia della piscina tramite fresatura e saldamente uniti alla griglia.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plastica di prima qualità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ruvido (strutturato)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assistenza e servizi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dimensionamento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servizio per la posa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riparazioni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contatto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Fabrizio Sollima Country Manager Tel. 0039-3358304784 f.sollima@emco-italia.com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