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Beschriftungen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Blaue Hinweisschilder in der Größe M (Piktogramm: 150 x 150mm bzw. Schriftzug: 150 x 295mm) mit abgerundeten Ecken und weißer eingravierter Schrift. Die Schilder werden in die Schwimmbadrostoberfläche durch Fräsung bündig versenkt und fest mit dem Rost verbunden.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 Kunststoff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rauh (strukturiert)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