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bazénové rošty emco Popisy Typ 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Modré cedule s pokyny o velikosti M (piktogram: 150x150 mm resp. velikost písma: 150x295mm) s oblými rohy a bílým rytým nápisem. Cedule jsou utopeny ve vyfrézovaném povrchu roštů a s rošty pevně spojeny.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kvalitní plast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Povrch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drsný (strukturovaný)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a služby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zaměření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pokládková služba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opravy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