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Rodzaj narożnika - narożnik sztywny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Sztywny narożnik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