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Rigit corner solution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corner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