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Rešitev za vogale – vogalna vez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odrezan kot samonosilen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