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Rodzaj narożnika - narożnik pod kątem 90o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Kratka narożna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