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Kratki basenowe emco Rodzaj narożnika - narożnik wachlarzowy Typ 135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Beżowy - zbliżony do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Żółty - zbliżony do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 - zbliżony do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Biały - zbliżony do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Dostępne niemal wszystkie kolory specjalne (wg RAL lub wzoru płytek)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Kratka narożna (135˚- 179˚)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Serwis i usługi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Wymiary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Usługi montażowe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Naprawy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