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Fan corner solution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Fan corner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