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t-profiel T17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