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profilé T T17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