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Alfombra para zonas de paso Modelo de gran calidad con orilla de cadena ALFOMBRAS PARA ESCALONES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ALFOMBRAS PARA ESCALONES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Modelo de gran calidad con orilla de cadena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Marca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