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čistilne obloge kakovostna izvedba z obrobo PREDPRAŽNIKI ZA STOPNICE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PREDPRAŽNIKI ZA STOPNICE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 izvedba z obrobo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znamka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