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Losetas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Losetas 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Betún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Suministrado como azulejos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50 x 50 cm sin borde (con revestimiento de asfalto)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