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SCRATCH2 Fliesen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SCRATCH2 Fliesen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Fliese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50 x 50 cm ohne Rand (mit Bitumen-Beschichtung)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