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Estera reguladora para sistemas de retención de suciedad colocados en profundidad Estera reguladora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Estera reguladora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para sistemas de retención de suciedad colocados en profundidad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 especiales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negro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Rollos (metro lineal)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 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Anchura (cm).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125 cm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Estructura del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Granulado de goma reciclado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Grosor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aprox. 14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Marca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