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izravnalni tepih za vgradne zbiralne posode za umazanijo izravnalni tepih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izravnalni tepih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vgradne zbiralne posode za umazanijo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kolut (tekoči 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Širina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125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sestava materiala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recikliran gumigranulat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debelina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14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znamka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