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Tappeto adattatore per sistemi di tappeti tecnici posati in profondità Tappeto adattatore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Tappeto adattatore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sistemi di tappeti tecnici posati in profondità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rotoli (ml)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Larghezza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125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struttura del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granulato di gomma riciclato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ca. 14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Marca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