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Adjustment mat For deep dirt collection systems Adjustment mat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Adjustment mat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deep dirt collection systems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Recycled rubber granulate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