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Regulační rohož Pro hluboko pokládané systémy zachycování nečistot Regulační rohož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Regulační rohož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hluboko pokládané systémy zachycování nečistot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role (b.m.)+C149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Šířka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125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stavební materiály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Recyklovaný gumový granulát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Cca. 14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