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ROYAL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rivestimento pesante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di consegna rotoli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200 cm (bordi inclusi)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