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Protección antideslizante para superficies lisas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Protección antideslizante sobre suelos lisos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Eficacia sin necesidad de cola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Antideslizante, no deformable, con aislamiento acústico, resistente, fácil de colocar y de cortar.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base impide que la alfombra se deslice sobre prácticamente cualquier tipo de suelo liso.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Rollos (metro lineal)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(cm).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Estructura del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Tejido de hilo de vidrio PES recubierto en ambos lados con espuma acrílica especial.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