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PRESTIGE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PRESTIGE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1/8“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975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61.05 bleu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61.06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Largeur: …....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Longueur:….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