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modrý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130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"emco Bautechnik GmbH - Breslauer Straße 34 - 38 - 49808 Lingen (Ems) Telefon: 0591/9140-500 - Fax: 0591/9140-852 e-mail: bau@emco.de -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