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položitev na prostem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Zanka taftan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 premaz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dobava v trakovih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širok (z robom 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široko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način dobave predpražnikov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