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buitentoepassing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 velours 5/32"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zware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(EN13501-1):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