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schoonloop OUTDOOR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OUTDOOR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voor buitentoepassing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constructie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Getuft velours 5/32"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poolmateriaal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polyamide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draagmateriaal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polyestervlies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coating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zware coating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poolmateriaal / vezelgewicht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600 g/m²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totaalgewicht (g/m2)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3200 g/m²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totale hoogte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8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brandgedrag/brandwerendheid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Brandgedrag (EN13501-1): Cfl-s1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Slijtvast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DS (EN 13893)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Certificaat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CE Eigenschappen EN 14041 (enkel voor rollen)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antraciet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Bruin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rood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Kleurecht tegen licht conform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≥7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Kleurecht tegen wrijving conform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≥4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Kleurecht tegen water conform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≥4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Bacteriële reductie EHEC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22,4 %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Bacteriële reductie Staphylococcus Aureus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17,3 %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Bacteriële reductie Klebsiella Pneumoniae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9,8 %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levervorm rollen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cm breed (incl. rand)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200 cm breed (incl. rand)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levervorm matten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60 x 90 cm (incl. rand)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90 x 150 cm (incl. rand)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productkenmerk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vuil- en vochtigheidopname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merk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Afmetingen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Breedte:…… 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Lengte:……m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Divisie Bouwtechniek Veldrijk 2 8530 Harelbeke / BE Tel. (+32) 056 224 978 bouwtechniek@benelux.emco.de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