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MAXIMUS®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83.05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83.07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mottled 81.02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mottled 81.04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mats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