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mottled 81.02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mottled 81.04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