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MAXIMUS®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Schwerbeschichtung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83.05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83.07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dessiniert 81.02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dessiniert 81.04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Bahnen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Matten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Breite:.........................m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Länge:.........................m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