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čistilne obloge MAXIMUS® ASSISTANCE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MAXIMUS® ASSISTANCE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 notranje polaganje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konstrukcija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Tufting-Velours 1/8''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pilota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Poliamid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nosilcev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vlakna poliestra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premaz na hrbtišču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poln premaz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masa / masa vlaken (g / 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skupna teža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3410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skupna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siva 80.03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način dobave predpražnikov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Predpražnik maks. 300 x 500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značilnosti izdelka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vpoinost umazanije in vlage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znamka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Dolžina:.........................m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