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MAXIMUS® ASSISTANC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Wycieraczka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