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MAXIMUS® ASSISTANCE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ASSISTANCE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 max. 300 x 500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