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asciugapassi MAXIMUS® ASSISTANCE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MAXIMUS® ASSISTANCE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per posa in interni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velluto tufting 1/8''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altezza effettiva del pelo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poliammide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materiale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fibra di poliestere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rivestimento del fondo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rivestimento pesante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Peso filato / fibra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1000 g/m²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Peso totale (g/m²)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3410 g/m²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altezza totale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11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nero 80.01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sfumature di nero 81.01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grigio 80.03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Solidità del colore alla luce artificiale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buono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Solidità del colore allo sfregamento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buono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Solidità del colore all'acqua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buono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Forma di consegna tappeti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Tappeto max. 300 x 500 cm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caratteristica del prodotto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assorbimento di sporco e umidità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Marca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Larghezza:.........................m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Lunghezza:.........................m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contatto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Fabrizio Sollima Country Manager Tel. 0039-3358304784 f.sollima@emco-italia.com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