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Sauberlauf MAXIMUS® ASSISTANCE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MAXIMUS® ASSISTANCE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für innenliegende Verlegung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Polnutzschicht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Rückenbeschichtung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Schwerbeschichtung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Poleinsatz / Fasergewicht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80.03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Matten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 max. 300 x 500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Produktmerkmal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Schmutz- und Feuchtigkeitsaufnahme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Breite:.........................m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Länge:.........................m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Telefon: 0 21 29/34 75 80 · Telefax: 0 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