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inox (V2A). Primeren za emco Diplomat 517/522. Širina profila 50mm. Dobavljivi individualni tipi pisav in posebne širine. Pod inox profil je za preprečitev upogiba črk pričvrščena dodatna 1 mm pločevina.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