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517/522. Profilbreite 50 mm.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