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INOX® LINEO 12</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LINEO 12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Material: Acero al Cromo-Níquel (V2A) de alta calidad para el modelo emco Diplomat 512. Perfil de anchura de 50 mm. El perfil con logo de acero inoxidable reproduce fielmente el logo original remachada su base con una funda protectora de 1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