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Kromnikljevo jeklo (V2A). Primeren za izdelek emco Diplomat 512. Širina profila 50 mm. Možnost dobave individualnih tipov pisave ali posebnih širin. Dodatna 1 mm debela fina pločevina se dodatno vloži pod profil iz nerjavnega jekla in z njim zakoviči na nevidnih mestih, da se zaščitijo črke pred potiskom.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