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Materiál: chromniklová ocel (V2A). Určeno pro emco Diplomat 512. Šířka profilu 50 mm. K dispozici variantní logotypy a speciální šířky. Pod ocelový profil je umístěn přídavný plech o síle 1mm. Je přinýtován na neviditelné straně. Chrání písmena nápisu proti poškození.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