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profilo perimetrale per il confezionamento degli spigoli di taglio per prodotti con rivestimento di PVC pesante PROFILO SPIGOLI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SPIGOLI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perimetrale per il confezionamento degli spigoli di taglio per prodotti con rivestimento di PVC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rotoli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