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Border profile for finishing cut edges in the case of products with PVC heavy-duty coating EDGE PROFILE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EDGE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Border profile for finishing cut edges in the case of products with PVC heavy-duty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Rolls (running metres)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