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PLOŠČICE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PLOŠČICE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3930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barva turške kave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v barvi skrilavca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Oblika dobave ploščice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brez roba (z bitumensko oblogo)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