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Innova tegel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 tegel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3930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mokka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Leisteen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tegels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50 x 50 cm zonder rand (met bitumen coating)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