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Innova tegel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tegel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Leisteen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tegels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zonder rand (met bitumen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