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DALLES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DALLES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pour pose en intérieur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tufté 5/32“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Rembourrage polyester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sous-couche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des 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3930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à l'abrasion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Conformité CE - EN 14041 (uniquement pour les rouleaux)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mocca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schiste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Dalle - disponibilité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env. 50 x 50 cm sans bordure (revêtement bitume)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Caractéristique produit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rétention des salissures et humidité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